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debt collection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total amount claimed to be owed.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responsible for controlling or administering an organization or group of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revenue or expense stream that changes a cash account over a given period.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purchases goods and services for personal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money a consumer owes, or is alleged to owe, a creditor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official who is responsible for collecting money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cost of borrowing money or buying goods or services on credit. It is typically calculated as a percentage of the amount due.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unique identifier for an email account. It is used to both send and receive email messages over the 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 soon as a customer/consumer miss a payment, the account is considered past due or overdue.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amount paid or payable.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record or file of a debt.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collection vocabulary</dc:title>
  <dcterms:created xsi:type="dcterms:W3CDTF">2021-10-11T05:16:47Z</dcterms:created>
  <dcterms:modified xsi:type="dcterms:W3CDTF">2021-10-11T05:16:47Z</dcterms:modified>
</cp:coreProperties>
</file>