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delirium &amp; dementia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nocturnal confusion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body wound or shock produced by sudden physical injury, as from violence or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irreversible impairment in cognition caused by disease or injury to the brain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common form of dementia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reversible alteration in cognition caused by acute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mental capacity or faculty of retaining and reviving facts, events, impressions, etc., or of recalling or recognizing previous experiences.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or process of knowing;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mental capacity or faculty of retaining and reviving facts, events, impressions, etc., or of recalling or recognizing previous experiences.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unclear or indistinct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disease of the immune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delirium &amp; dementia</dc:title>
  <dcterms:created xsi:type="dcterms:W3CDTF">2021-10-11T05:17:29Z</dcterms:created>
  <dcterms:modified xsi:type="dcterms:W3CDTF">2021-10-11T05:17:29Z</dcterms:modified>
</cp:coreProperties>
</file>