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dementia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documentation    </w:t>
      </w:r>
      <w:r>
        <w:t xml:space="preserve">   dignity    </w:t>
      </w:r>
      <w:r>
        <w:t xml:space="preserve">   safe    </w:t>
      </w:r>
      <w:r>
        <w:t xml:space="preserve">   behaviours of concern    </w:t>
      </w:r>
      <w:r>
        <w:t xml:space="preserve">   triggers    </w:t>
      </w:r>
      <w:r>
        <w:t xml:space="preserve">   individual    </w:t>
      </w:r>
      <w:r>
        <w:t xml:space="preserve">   forgetful    </w:t>
      </w:r>
      <w:r>
        <w:t xml:space="preserve">   reminising    </w:t>
      </w:r>
      <w:r>
        <w:t xml:space="preserve">   independence    </w:t>
      </w:r>
      <w:r>
        <w:t xml:space="preserve">   person centred care    </w:t>
      </w:r>
      <w:r>
        <w:t xml:space="preserve">   agitated    </w:t>
      </w:r>
      <w:r>
        <w:t xml:space="preserve">   wandering    </w:t>
      </w:r>
      <w:r>
        <w:t xml:space="preserve">   aggression    </w:t>
      </w:r>
      <w:r>
        <w:t xml:space="preserve">   confused    </w:t>
      </w:r>
      <w:r>
        <w:t xml:space="preserve">   vascular    </w:t>
      </w:r>
      <w:r>
        <w:t xml:space="preserve">   lewy bodies    </w:t>
      </w:r>
      <w:r>
        <w:t xml:space="preserve">   alzheimers    </w:t>
      </w:r>
      <w:r>
        <w:t xml:space="preserve">   dementia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</dc:title>
  <dcterms:created xsi:type="dcterms:W3CDTF">2021-10-11T05:19:05Z</dcterms:created>
  <dcterms:modified xsi:type="dcterms:W3CDTF">2021-10-11T05:19:05Z</dcterms:modified>
</cp:coreProperties>
</file>