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dental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fillings    </w:t>
      </w:r>
      <w:r>
        <w:t xml:space="preserve">   floss    </w:t>
      </w:r>
      <w:r>
        <w:t xml:space="preserve">   xrays    </w:t>
      </w:r>
      <w:r>
        <w:t xml:space="preserve">   sealants    </w:t>
      </w:r>
      <w:r>
        <w:t xml:space="preserve">   cavity    </w:t>
      </w:r>
      <w:r>
        <w:t xml:space="preserve">   mouthwash    </w:t>
      </w:r>
      <w:r>
        <w:t xml:space="preserve">   tooth paste    </w:t>
      </w:r>
      <w:r>
        <w:t xml:space="preserve">   deciduous teeth    </w:t>
      </w:r>
      <w:r>
        <w:t xml:space="preserve">   pulp    </w:t>
      </w:r>
      <w:r>
        <w:t xml:space="preserve">   dentin    </w:t>
      </w:r>
      <w:r>
        <w:t xml:space="preserve">   enamel    </w:t>
      </w:r>
      <w:r>
        <w:t xml:space="preserve">   root canal    </w:t>
      </w:r>
      <w:r>
        <w:t xml:space="preserve">   periodontal disease    </w:t>
      </w:r>
      <w:r>
        <w:t xml:space="preserve">   brush    </w:t>
      </w:r>
      <w:r>
        <w:t xml:space="preserve">   rinse    </w:t>
      </w:r>
      <w:r>
        <w:t xml:space="preserve">   mouth    </w:t>
      </w:r>
      <w:r>
        <w:t xml:space="preserve">   teeth    </w:t>
      </w:r>
      <w:r>
        <w:t xml:space="preserve">   dental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terms</dc:title>
  <dcterms:created xsi:type="dcterms:W3CDTF">2021-10-11T05:18:54Z</dcterms:created>
  <dcterms:modified xsi:type="dcterms:W3CDTF">2021-10-11T05:18:54Z</dcterms:modified>
</cp:coreProperties>
</file>