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dermatology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VITILIGO    </w:t>
      </w:r>
      <w:r>
        <w:t xml:space="preserve">   TUMOR    </w:t>
      </w:r>
      <w:r>
        <w:t xml:space="preserve">   STAIN    </w:t>
      </w:r>
      <w:r>
        <w:t xml:space="preserve">   PSORIASIS    </w:t>
      </w:r>
      <w:r>
        <w:t xml:space="preserve">   LENTIGINES    </w:t>
      </w:r>
      <w:r>
        <w:t xml:space="preserve">   KERATOMA    </w:t>
      </w:r>
      <w:r>
        <w:t xml:space="preserve">   KELOID    </w:t>
      </w:r>
      <w:r>
        <w:t xml:space="preserve">   IMPETIGO    </w:t>
      </w:r>
      <w:r>
        <w:t xml:space="preserve">   HYPOPIGMENTATION    </w:t>
      </w:r>
      <w:r>
        <w:t xml:space="preserve">   HYPERTROPHY    </w:t>
      </w:r>
      <w:r>
        <w:t xml:space="preserve">   HYPERPIGMENTATION    </w:t>
      </w:r>
      <w:r>
        <w:t xml:space="preserve">   HYPER HIDROSIS    </w:t>
      </w:r>
      <w:r>
        <w:t xml:space="preserve">   HERPES SIMPLEX    </w:t>
      </w:r>
      <w:r>
        <w:t xml:space="preserve">   FREE RADICALS    </w:t>
      </w:r>
      <w:r>
        <w:t xml:space="preserve">   FISSURE    </w:t>
      </w:r>
      <w:r>
        <w:t xml:space="preserve">   EXCORIATION    </w:t>
      </w:r>
      <w:r>
        <w:t xml:space="preserve">   ECZEMA    </w:t>
      </w:r>
      <w:r>
        <w:t xml:space="preserve">   DYSCHROMIAS    </w:t>
      </w:r>
      <w:r>
        <w:t xml:space="preserve">   DERMATITIS    </w:t>
      </w:r>
      <w:r>
        <w:t xml:space="preserve">   CYST    </w:t>
      </w:r>
      <w:r>
        <w:t xml:space="preserve">   CRUST    </w:t>
      </w:r>
      <w:r>
        <w:t xml:space="preserve">   CONTACT DERMATITIS    </w:t>
      </w:r>
      <w:r>
        <w:t xml:space="preserve">   CONJUCTIVITIS    </w:t>
      </w:r>
      <w:r>
        <w:t xml:space="preserve">   CLOSED COMEDO    </w:t>
      </w:r>
      <w:r>
        <w:t xml:space="preserve">   CHLOASMA    </w:t>
      </w:r>
      <w:r>
        <w:t xml:space="preserve">   BULLA    </w:t>
      </w:r>
      <w:r>
        <w:t xml:space="preserve">   BROMHIDROSIS    </w:t>
      </w:r>
      <w:r>
        <w:t xml:space="preserve">   BASAL CELL CARCINOMA    </w:t>
      </w:r>
      <w:r>
        <w:t xml:space="preserve">   ANHIDROSIS    </w:t>
      </w:r>
      <w:r>
        <w:t xml:space="preserve">   ANAEROBIC    </w:t>
      </w:r>
      <w:r>
        <w:t xml:space="preserve">   ALMINISM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dermatology </dc:title>
  <dcterms:created xsi:type="dcterms:W3CDTF">2021-10-11T05:19:46Z</dcterms:created>
  <dcterms:modified xsi:type="dcterms:W3CDTF">2021-10-11T05:19:46Z</dcterms:modified>
</cp:coreProperties>
</file>