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des vêntments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scarf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under garments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woman's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purse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light 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swim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sneakers/ tennis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shirt (men's; button-up; collar)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man's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parka</w:t>
            </w:r>
          </w:p>
        </w:tc>
      </w:tr>
    </w:tbl>
    <w:p>
      <w:pPr>
        <w:pStyle w:val="WordBankLarge"/>
      </w:pPr>
      <w:r>
        <w:t xml:space="preserve">   anorak    </w:t>
      </w:r>
      <w:r>
        <w:t xml:space="preserve">   blouson    </w:t>
      </w:r>
      <w:r>
        <w:t xml:space="preserve">   chapeau    </w:t>
      </w:r>
      <w:r>
        <w:t xml:space="preserve">   chemisier    </w:t>
      </w:r>
      <w:r>
        <w:t xml:space="preserve">   costume    </w:t>
      </w:r>
      <w:r>
        <w:t xml:space="preserve">   gants    </w:t>
      </w:r>
      <w:r>
        <w:t xml:space="preserve">   jean    </w:t>
      </w:r>
      <w:r>
        <w:t xml:space="preserve">   maillot de bain    </w:t>
      </w:r>
      <w:r>
        <w:t xml:space="preserve">   manteau    </w:t>
      </w:r>
      <w:r>
        <w:t xml:space="preserve">   pantalon    </w:t>
      </w:r>
      <w:r>
        <w:t xml:space="preserve">   pull    </w:t>
      </w:r>
      <w:r>
        <w:t xml:space="preserve">   sac à main    </w:t>
      </w:r>
      <w:r>
        <w:t xml:space="preserve">   short    </w:t>
      </w:r>
      <w:r>
        <w:t xml:space="preserve">   baskets    </w:t>
      </w:r>
      <w:r>
        <w:t xml:space="preserve">   sous-vêtement    </w:t>
      </w:r>
      <w:r>
        <w:t xml:space="preserve">   tailleur    </w:t>
      </w:r>
      <w:r>
        <w:t xml:space="preserve">   tee-shirt    </w:t>
      </w:r>
      <w:r>
        <w:t xml:space="preserve">   casquette    </w:t>
      </w:r>
      <w:r>
        <w:t xml:space="preserve">   ceinture    </w:t>
      </w:r>
      <w:r>
        <w:t xml:space="preserve">   chaussette    </w:t>
      </w:r>
      <w:r>
        <w:t xml:space="preserve">   chaussure    </w:t>
      </w:r>
      <w:r>
        <w:t xml:space="preserve">   chemise    </w:t>
      </w:r>
      <w:r>
        <w:t xml:space="preserve">   cravate    </w:t>
      </w:r>
      <w:r>
        <w:t xml:space="preserve">   écharpe    </w:t>
      </w:r>
      <w:r>
        <w:t xml:space="preserve">   jupe    </w:t>
      </w:r>
      <w:r>
        <w:t xml:space="preserve">   robe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vêntments</dc:title>
  <dcterms:created xsi:type="dcterms:W3CDTF">2021-10-11T05:20:20Z</dcterms:created>
  <dcterms:modified xsi:type="dcterms:W3CDTF">2021-10-11T05:20:20Z</dcterms:modified>
</cp:coreProperties>
</file>