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desert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rhymes with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do this when your very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 bushy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yellow desert plant that is named after its look ( a bell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plant named after a kangaroos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big tree that stores itts water indside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desert animal also a well known movie - alvin and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very long and sharp nailed lizard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golden animal in the dog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massive hills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animals with lond ears that you have probably touched!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tall tree used to make palm oil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common two humped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 years is a decade and a hundred years is a ----- so it makes it a ----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desert or tropical animals that belnds in to its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wild big cat starting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animal with no legs that you dont want to run in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small dangerous animal with a stinger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spikey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bird with the title of the largest wing span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</dc:title>
  <dcterms:created xsi:type="dcterms:W3CDTF">2021-10-11T05:20:03Z</dcterms:created>
  <dcterms:modified xsi:type="dcterms:W3CDTF">2021-10-11T05:20:03Z</dcterms:modified>
</cp:coreProperties>
</file>