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design elements and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Rhythm is achieved through the orderly ______ of any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fundamental element of a strong sense of harmony?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every design made up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Lines that we look at side to 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referred to as the point of focus or focal point?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Symmetrical balance has equal "_________" on both sides of an imaginary line.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defines the appearance of clothing?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Lines that we look at from side to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lines are usually flattering because they follow the body’s contours?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Proportion is the ______________ between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symmetrical balance formal or informal?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is the most important principle in design which gives a feeling of unity?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elements and principles</dc:title>
  <dcterms:created xsi:type="dcterms:W3CDTF">2021-10-11T05:22:05Z</dcterms:created>
  <dcterms:modified xsi:type="dcterms:W3CDTF">2021-10-11T05:22:05Z</dcterms:modified>
</cp:coreProperties>
</file>