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ideas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contrast    </w:t>
      </w:r>
      <w:r>
        <w:t xml:space="preserve">   brainstorming    </w:t>
      </w:r>
      <w:r>
        <w:t xml:space="preserve">   balance    </w:t>
      </w:r>
      <w:r>
        <w:t xml:space="preserve">   unity    </w:t>
      </w:r>
      <w:r>
        <w:t xml:space="preserve">   troubleshoot    </w:t>
      </w:r>
      <w:r>
        <w:t xml:space="preserve">   texture    </w:t>
      </w:r>
      <w:r>
        <w:t xml:space="preserve">   shape    </w:t>
      </w:r>
      <w:r>
        <w:t xml:space="preserve">   style    </w:t>
      </w:r>
      <w:r>
        <w:t xml:space="preserve">   rythem    </w:t>
      </w:r>
      <w:r>
        <w:t xml:space="preserve">   prototype    </w:t>
      </w:r>
      <w:r>
        <w:t xml:space="preserve">   proporation     </w:t>
      </w:r>
      <w:r>
        <w:t xml:space="preserve">   pattern    </w:t>
      </w:r>
      <w:r>
        <w:t xml:space="preserve">   model    </w:t>
      </w:r>
      <w:r>
        <w:t xml:space="preserve">   lines    </w:t>
      </w:r>
      <w:r>
        <w:t xml:space="preserve">   invention    </w:t>
      </w:r>
      <w:r>
        <w:t xml:space="preserve">   innovation    </w:t>
      </w:r>
      <w:r>
        <w:t xml:space="preserve">   harmony    </w:t>
      </w:r>
      <w:r>
        <w:t xml:space="preserve">   function    </w:t>
      </w:r>
      <w:r>
        <w:t xml:space="preserve">   form    </w:t>
      </w:r>
      <w:r>
        <w:t xml:space="preserve">   experimentation    </w:t>
      </w:r>
      <w:r>
        <w:t xml:space="preserve">   ergonomics    </w:t>
      </w:r>
      <w:r>
        <w:t xml:space="preserve">   desinger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ideas</dc:title>
  <dcterms:created xsi:type="dcterms:W3CDTF">2021-10-11T05:20:23Z</dcterms:created>
  <dcterms:modified xsi:type="dcterms:W3CDTF">2021-10-11T05:20:23Z</dcterms:modified>
</cp:coreProperties>
</file>