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desiree costellano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kind    </w:t>
      </w:r>
      <w:r>
        <w:t xml:space="preserve">   helpful    </w:t>
      </w:r>
      <w:r>
        <w:t xml:space="preserve">   wonderful    </w:t>
      </w:r>
      <w:r>
        <w:t xml:space="preserve">   daughter    </w:t>
      </w:r>
      <w:r>
        <w:t xml:space="preserve">   mom    </w:t>
      </w:r>
      <w:r>
        <w:t xml:space="preserve">   insirational    </w:t>
      </w:r>
      <w:r>
        <w:t xml:space="preserve">   fighter    </w:t>
      </w:r>
      <w:r>
        <w:t xml:space="preserve">   cancer    </w:t>
      </w:r>
      <w:r>
        <w:t xml:space="preserve">   mother    </w:t>
      </w:r>
      <w:r>
        <w:t xml:space="preserve">   angel    </w:t>
      </w:r>
      <w:r>
        <w:t xml:space="preserve">   tough    </w:t>
      </w:r>
      <w:r>
        <w:t xml:space="preserve">   mattia    </w:t>
      </w:r>
      <w:r>
        <w:t xml:space="preserve">   beautiful    </w:t>
      </w:r>
      <w:r>
        <w:t xml:space="preserve">   amazing    </w:t>
      </w:r>
      <w:r>
        <w:t xml:space="preserve">   strong    </w:t>
      </w:r>
      <w:r>
        <w:t xml:space="preserve">   talia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desiree costellano</dc:title>
  <dcterms:created xsi:type="dcterms:W3CDTF">2021-10-11T05:20:36Z</dcterms:created>
  <dcterms:modified xsi:type="dcterms:W3CDTF">2021-10-11T05:20:36Z</dcterms:modified>
</cp:coreProperties>
</file>