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desserts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sundae    </w:t>
      </w:r>
      <w:r>
        <w:t xml:space="preserve">   shortbread    </w:t>
      </w:r>
      <w:r>
        <w:t xml:space="preserve">   pudding    </w:t>
      </w:r>
      <w:r>
        <w:t xml:space="preserve">   mousse    </w:t>
      </w:r>
      <w:r>
        <w:t xml:space="preserve">   ice cream    </w:t>
      </w:r>
      <w:r>
        <w:t xml:space="preserve">   fruit    </w:t>
      </w:r>
      <w:r>
        <w:t xml:space="preserve">   dougnut    </w:t>
      </w:r>
      <w:r>
        <w:t xml:space="preserve">   cookies    </w:t>
      </w:r>
      <w:r>
        <w:t xml:space="preserve">   cheesecake    </w:t>
      </w:r>
      <w:r>
        <w:t xml:space="preserve">   cupcake    </w:t>
      </w:r>
      <w:r>
        <w:t xml:space="preserve">   cake    </w:t>
      </w:r>
      <w:r>
        <w:t xml:space="preserve">   pavlova    </w:t>
      </w:r>
      <w:r>
        <w:t xml:space="preserve">   apple pie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desserts</dc:title>
  <dcterms:created xsi:type="dcterms:W3CDTF">2021-10-11T05:22:10Z</dcterms:created>
  <dcterms:modified xsi:type="dcterms:W3CDTF">2021-10-11T05:22:10Z</dcterms:modified>
</cp:coreProperties>
</file>