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desserts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donuts    </w:t>
      </w:r>
      <w:r>
        <w:t xml:space="preserve">   fudge    </w:t>
      </w:r>
      <w:r>
        <w:t xml:space="preserve">   caramel    </w:t>
      </w:r>
      <w:r>
        <w:t xml:space="preserve">   brownies    </w:t>
      </w:r>
      <w:r>
        <w:t xml:space="preserve">   muffins    </w:t>
      </w:r>
      <w:r>
        <w:t xml:space="preserve">   pancakes    </w:t>
      </w:r>
      <w:r>
        <w:t xml:space="preserve">   cup cakes    </w:t>
      </w:r>
      <w:r>
        <w:t xml:space="preserve">   sweet roll    </w:t>
      </w:r>
      <w:r>
        <w:t xml:space="preserve">   apple pie    </w:t>
      </w:r>
      <w:r>
        <w:t xml:space="preserve">   cookies    </w:t>
      </w:r>
      <w:r>
        <w:t xml:space="preserve">   chocolate cheesecake    </w:t>
      </w:r>
      <w:r>
        <w:t xml:space="preserve">   marble cake    </w:t>
      </w:r>
      <w:r>
        <w:t xml:space="preserve">   sponge cake    </w:t>
      </w:r>
      <w:r>
        <w:t xml:space="preserve">   macaroons    </w:t>
      </w:r>
      <w:r>
        <w:t xml:space="preserve">   atghans    </w:t>
      </w:r>
      <w:r>
        <w:t xml:space="preserve">   ice cream sundae    </w:t>
      </w:r>
      <w:r>
        <w:t xml:space="preserve">   chocolate mud cake    </w:t>
      </w:r>
      <w:r>
        <w:t xml:space="preserve">   fruit salad    </w:t>
      </w:r>
      <w:r>
        <w:t xml:space="preserve">   pudding    </w:t>
      </w:r>
      <w:r>
        <w:t xml:space="preserve">   cheese cake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desserts</dc:title>
  <dcterms:created xsi:type="dcterms:W3CDTF">2021-10-11T05:21:19Z</dcterms:created>
  <dcterms:modified xsi:type="dcterms:W3CDTF">2021-10-11T05:21:19Z</dcterms:modified>
</cp:coreProperties>
</file>