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diary of a wimpy kid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title of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dads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rowley got all the girls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thing rowley won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age of greg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last name of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thing that rodrick broke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author of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gregs best friend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rowly was mad at greg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platy that greg was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thing that greg cant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 hates greg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then sport that patty patterson beat greg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game that every one is afraid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rowley likes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gregs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thing gregs mom gave him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person telling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reason why the heffleys went home early from trip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</dc:title>
  <dcterms:created xsi:type="dcterms:W3CDTF">2021-10-11T05:23:45Z</dcterms:created>
  <dcterms:modified xsi:type="dcterms:W3CDTF">2021-10-11T05:23:45Z</dcterms:modified>
</cp:coreProperties>
</file>