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bestfriend of greg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 what fregley was chasing greg in fregley's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video game that greg was hoping to get for chrismas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mother of greg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 of the winter play of greg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nickname that manny was giving to greg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rowley costume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people that greg's father drenches them of water on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music group that rodrick plays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rowley's cartoon replica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2021-10-11T05:23:56Z</dcterms:created>
  <dcterms:modified xsi:type="dcterms:W3CDTF">2021-10-11T05:23:56Z</dcterms:modified>
</cp:coreProperties>
</file>