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contest    </w:t>
      </w:r>
      <w:r>
        <w:t xml:space="preserve">   car    </w:t>
      </w:r>
      <w:r>
        <w:t xml:space="preserve">   boat    </w:t>
      </w:r>
      <w:r>
        <w:t xml:space="preserve">   pig    </w:t>
      </w:r>
      <w:r>
        <w:t xml:space="preserve">   mom dad    </w:t>
      </w:r>
      <w:r>
        <w:t xml:space="preserve">   jeff kinney    </w:t>
      </w:r>
      <w:r>
        <w:t xml:space="preserve">   road trip    </w:t>
      </w:r>
      <w:r>
        <w:t xml:space="preserve">   wimpy kid    </w:t>
      </w:r>
      <w:r>
        <w:t xml:space="preserve">   manny    </w:t>
      </w:r>
      <w:r>
        <w:t xml:space="preserve">   rodrik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2021-10-11T05:23:39Z</dcterms:created>
  <dcterms:modified xsi:type="dcterms:W3CDTF">2021-10-11T05:23:39Z</dcterms:modified>
</cp:coreProperties>
</file>