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Freizeit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Sie ____ gerne auf Partys.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___ für meine Familie.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Ich ____ in den Bergen.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Sie ______ gerne Geschichten.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gibt viele Arten von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Ich ___ gerne Fußball.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machst du in deiner 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Ich kann mit ____ zaubern.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Meine Freunde spiele gerne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Micheal Jordan ist ein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macht Spaß, nicht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___ gerne Bücher.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spiele ___ im meine Freizeit.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ist ein olympisches ereignis.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bin nicht __ im Football.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Freizeit</dc:title>
  <dcterms:created xsi:type="dcterms:W3CDTF">2021-10-11T05:26:02Z</dcterms:created>
  <dcterms:modified xsi:type="dcterms:W3CDTF">2021-10-11T05:26:02Z</dcterms:modified>
</cp:coreProperties>
</file>