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die Tiere im Zoo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Eisbär    </w:t>
      </w:r>
      <w:r>
        <w:t xml:space="preserve">   Giraffe    </w:t>
      </w:r>
      <w:r>
        <w:t xml:space="preserve">   Löwe    </w:t>
      </w:r>
      <w:r>
        <w:t xml:space="preserve">   Nilpferd    </w:t>
      </w:r>
      <w:r>
        <w:t xml:space="preserve">   Nashorn    </w:t>
      </w:r>
      <w:r>
        <w:t xml:space="preserve">   Elefant    </w:t>
      </w:r>
      <w:r>
        <w:t xml:space="preserve">   Delfin    </w:t>
      </w:r>
      <w:r>
        <w:t xml:space="preserve">   Tiger    </w:t>
      </w:r>
      <w:r>
        <w:t xml:space="preserve">   Bär    </w:t>
      </w:r>
      <w:r>
        <w:t xml:space="preserve">   Panda    </w:t>
      </w:r>
      <w:r>
        <w:t xml:space="preserve">   Affe    </w:t>
      </w:r>
      <w:r>
        <w:t xml:space="preserve">   Vogel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Tiere im Zoo</dc:title>
  <dcterms:created xsi:type="dcterms:W3CDTF">2021-10-11T05:25:45Z</dcterms:created>
  <dcterms:modified xsi:type="dcterms:W3CDTF">2021-10-11T05:25:45Z</dcterms:modified>
</cp:coreProperties>
</file>