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different sounds of 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strewn    </w:t>
      </w:r>
      <w:r>
        <w:t xml:space="preserve">   bruise    </w:t>
      </w:r>
      <w:r>
        <w:t xml:space="preserve">   view    </w:t>
      </w:r>
      <w:r>
        <w:t xml:space="preserve">   hue    </w:t>
      </w:r>
      <w:r>
        <w:t xml:space="preserve">   plume    </w:t>
      </w:r>
      <w:r>
        <w:t xml:space="preserve">   amuse    </w:t>
      </w:r>
      <w:r>
        <w:t xml:space="preserve">   mute    </w:t>
      </w:r>
      <w:r>
        <w:t xml:space="preserve">   prove    </w:t>
      </w:r>
      <w:r>
        <w:t xml:space="preserve">   handbook    </w:t>
      </w:r>
      <w:r>
        <w:t xml:space="preserve">   booth    </w:t>
      </w:r>
      <w:r>
        <w:t xml:space="preserve">   hooks    </w:t>
      </w:r>
      <w:r>
        <w:t xml:space="preserve">   hoof    </w:t>
      </w:r>
      <w:r>
        <w:t xml:space="preserve">   crooks    </w:t>
      </w:r>
      <w:r>
        <w:t xml:space="preserve">   soothe    </w:t>
      </w:r>
      <w:r>
        <w:t xml:space="preserve">   bamboo    </w:t>
      </w:r>
      <w:r>
        <w:t xml:space="preserve">   doom    </w:t>
      </w:r>
      <w:r>
        <w:t xml:space="preserve">   few    </w:t>
      </w:r>
      <w:r>
        <w:t xml:space="preserve">   lose     </w:t>
      </w:r>
      <w:r>
        <w:t xml:space="preserve">   duty    </w:t>
      </w:r>
      <w:r>
        <w:t xml:space="preserve">   tuna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different sounds of u</dc:title>
  <dcterms:created xsi:type="dcterms:W3CDTF">2021-10-11T05:25:14Z</dcterms:created>
  <dcterms:modified xsi:type="dcterms:W3CDTF">2021-10-11T05:25:14Z</dcterms:modified>
</cp:coreProperties>
</file>