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digestive system cross scramble word </w:t>
      </w:r>
    </w:p>
    <w:p>
      <w:pPr>
        <w:pStyle w:val="Questions"/>
      </w:pPr>
      <w:r>
        <w:t xml:space="preserve">1. PEUSSAHOG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L)SSAMA(EY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ETURMC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LSAML ITIEESTNN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TAMHCOS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EIPILSALARC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LTSEIOPGIT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YAIVARSL LDNASG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SUNA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AGREL NTESITENI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UTNOGE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CLAHIYMTP SSEELSV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ALDLGLBRDAE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IBLE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UHMTO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ALOR AYITCV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IHEFC LECLS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PANCASRE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NHXRPYA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RIELV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MHECY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IAPRETLA LCLES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23. SAISEPL 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cross scramble word </dc:title>
  <dcterms:created xsi:type="dcterms:W3CDTF">2021-10-11T05:27:58Z</dcterms:created>
  <dcterms:modified xsi:type="dcterms:W3CDTF">2021-10-11T05:27:58Z</dcterms:modified>
</cp:coreProperties>
</file>