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tube connected to the cecum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internal walls have folds with glands that secrete the gastric juices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belongs to the large intestine and has three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and flexible cartilage that prevents food from reaching the respiratory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produces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valve at the entry point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last section of the digestive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liquid that facilitates the digestion and absorption of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part of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 secretes the pancreatic juice into the duodenum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the longest tube in the digestive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accessory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entry point of the digestive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proteins that help to break down different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place where bile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salivary glands located close to the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accessory glands that secrete saliva into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cavity shared by the digestive and respiratory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valve at the exit point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are to bite and break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rectum terminates in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to mix and swallow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tube that extends down the thorax, across the diaphragm and into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2021-10-11T05:26:49Z</dcterms:created>
  <dcterms:modified xsi:type="dcterms:W3CDTF">2021-10-11T05:26:49Z</dcterms:modified>
</cp:coreProperties>
</file>