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footprint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dont share passwords    </w:t>
      </w:r>
      <w:r>
        <w:t xml:space="preserve">   digital footprint    </w:t>
      </w:r>
      <w:r>
        <w:t xml:space="preserve">   postivity    </w:t>
      </w:r>
      <w:r>
        <w:t xml:space="preserve">   engage postivity    </w:t>
      </w:r>
      <w:r>
        <w:t xml:space="preserve">   no bullying    </w:t>
      </w:r>
      <w:r>
        <w:t xml:space="preserve">   respect    </w:t>
      </w:r>
      <w:r>
        <w:t xml:space="preserve">   digital citizen ship    </w:t>
      </w:r>
      <w:r>
        <w:t xml:space="preserve">   be smart    </w:t>
      </w:r>
      <w:r>
        <w:t xml:space="preserve">   safety    </w:t>
      </w:r>
      <w:r>
        <w:t xml:space="preserve">   online    </w:t>
      </w:r>
      <w:r>
        <w:t xml:space="preserve">   cyber safety    </w:t>
      </w:r>
      <w:r>
        <w:t xml:space="preserve">   cyber bullying    </w:t>
      </w:r>
      <w:r>
        <w:t xml:space="preserve">   twitter    </w:t>
      </w:r>
      <w:r>
        <w:t xml:space="preserve">   facebook    </w:t>
      </w:r>
      <w:r>
        <w:t xml:space="preserve">   snapchat    </w:t>
      </w:r>
      <w:r>
        <w:t xml:space="preserve">   instagram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footprint</dc:title>
  <dcterms:created xsi:type="dcterms:W3CDTF">2021-10-11T05:28:20Z</dcterms:created>
  <dcterms:modified xsi:type="dcterms:W3CDTF">2021-10-11T05:28:20Z</dcterms:modified>
</cp:coreProperties>
</file>