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digital tech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wheels    </w:t>
      </w:r>
      <w:r>
        <w:t xml:space="preserve">   motor    </w:t>
      </w:r>
      <w:r>
        <w:t xml:space="preserve">   right    </w:t>
      </w:r>
      <w:r>
        <w:t xml:space="preserve">   left    </w:t>
      </w:r>
      <w:r>
        <w:t xml:space="preserve">   colour    </w:t>
      </w:r>
      <w:r>
        <w:t xml:space="preserve">   ultra sensor    </w:t>
      </w:r>
      <w:r>
        <w:t xml:space="preserve">   sensor    </w:t>
      </w:r>
      <w:r>
        <w:t xml:space="preserve">   animation    </w:t>
      </w:r>
      <w:r>
        <w:t xml:space="preserve">   robot    </w:t>
      </w:r>
      <w:r>
        <w:t xml:space="preserve">   colour sensor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 </dc:title>
  <dcterms:created xsi:type="dcterms:W3CDTF">2021-10-11T05:29:01Z</dcterms:created>
  <dcterms:modified xsi:type="dcterms:W3CDTF">2021-10-11T05:29:01Z</dcterms:modified>
</cp:coreProperties>
</file>