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digraph 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the    </w:t>
      </w:r>
      <w:r>
        <w:t xml:space="preserve">   of    </w:t>
      </w:r>
      <w:r>
        <w:t xml:space="preserve">   dad    </w:t>
      </w:r>
      <w:r>
        <w:t xml:space="preserve">   mom    </w:t>
      </w:r>
      <w:r>
        <w:t xml:space="preserve">   chat    </w:t>
      </w:r>
      <w:r>
        <w:t xml:space="preserve">   chin    </w:t>
      </w:r>
      <w:r>
        <w:t xml:space="preserve">   chit    </w:t>
      </w:r>
      <w:r>
        <w:t xml:space="preserve">   chop    </w:t>
      </w:r>
      <w:r>
        <w:t xml:space="preserve">   chip    </w:t>
      </w:r>
      <w:r>
        <w:t xml:space="preserve">   chap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digraph ch</dc:title>
  <dcterms:created xsi:type="dcterms:W3CDTF">2021-10-11T05:27:34Z</dcterms:created>
  <dcterms:modified xsi:type="dcterms:W3CDTF">2021-10-11T05:27:34Z</dcterms:modified>
</cp:coreProperties>
</file>