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sedimatary rock    </w:t>
      </w:r>
      <w:r>
        <w:t xml:space="preserve">   brush    </w:t>
      </w:r>
      <w:r>
        <w:t xml:space="preserve">   picaxe    </w:t>
      </w:r>
      <w:r>
        <w:t xml:space="preserve">   dig    </w:t>
      </w:r>
      <w:r>
        <w:t xml:space="preserve">   cretaceous    </w:t>
      </w:r>
      <w:r>
        <w:t xml:space="preserve">   jurassic    </w:t>
      </w:r>
      <w:r>
        <w:t xml:space="preserve">   triassic    </w:t>
      </w:r>
      <w:r>
        <w:t xml:space="preserve">   evolution    </w:t>
      </w:r>
      <w:r>
        <w:t xml:space="preserve">   million    </w:t>
      </w:r>
      <w:r>
        <w:t xml:space="preserve">   pterodon    </w:t>
      </w:r>
      <w:r>
        <w:t xml:space="preserve">   pterosaurs    </w:t>
      </w:r>
      <w:r>
        <w:t xml:space="preserve">   microraptor    </w:t>
      </w:r>
      <w:r>
        <w:t xml:space="preserve">   plateosaurus    </w:t>
      </w:r>
      <w:r>
        <w:t xml:space="preserve">   fossils    </w:t>
      </w:r>
      <w:r>
        <w:t xml:space="preserve">   paleontologists    </w:t>
      </w:r>
      <w:r>
        <w:t xml:space="preserve">   Mesozoic    </w:t>
      </w:r>
      <w:r>
        <w:t xml:space="preserve">   terrible lizard    </w:t>
      </w:r>
      <w:r>
        <w:t xml:space="preserve">   dinosaur    </w:t>
      </w:r>
      <w:r>
        <w:t xml:space="preserve">   trex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2021-10-12T14:09:56Z</dcterms:created>
  <dcterms:modified xsi:type="dcterms:W3CDTF">2021-10-12T14:09:56Z</dcterms:modified>
</cp:coreProperties>
</file>