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zuniceratop    </w:t>
      </w:r>
      <w:r>
        <w:t xml:space="preserve">   giganotosaurus    </w:t>
      </w:r>
      <w:r>
        <w:t xml:space="preserve">    brontosaurus    </w:t>
      </w:r>
      <w:r>
        <w:t xml:space="preserve">   volcano    </w:t>
      </w:r>
      <w:r>
        <w:t xml:space="preserve">   eupacepluesaurus    </w:t>
      </w:r>
      <w:r>
        <w:t xml:space="preserve">   kentosaurus    </w:t>
      </w:r>
      <w:r>
        <w:t xml:space="preserve">   asteriod    </w:t>
      </w:r>
      <w:r>
        <w:t xml:space="preserve">   gorgosaurus     </w:t>
      </w:r>
      <w:r>
        <w:t xml:space="preserve">   edmontosaurus    </w:t>
      </w:r>
      <w:r>
        <w:t xml:space="preserve">   triassic    </w:t>
      </w:r>
      <w:r>
        <w:t xml:space="preserve">   jurassic     </w:t>
      </w:r>
      <w:r>
        <w:t xml:space="preserve">   cretatous    </w:t>
      </w:r>
      <w:r>
        <w:t xml:space="preserve">   diplodocus    </w:t>
      </w:r>
      <w:r>
        <w:t xml:space="preserve">   ankylosaurus    </w:t>
      </w:r>
      <w:r>
        <w:t xml:space="preserve">   apatosaurus    </w:t>
      </w:r>
      <w:r>
        <w:t xml:space="preserve">   pachycephalosaurus\    </w:t>
      </w:r>
      <w:r>
        <w:t xml:space="preserve">   triceratops    </w:t>
      </w:r>
      <w:r>
        <w:t xml:space="preserve">   microsaurus    </w:t>
      </w:r>
      <w:r>
        <w:t xml:space="preserve">   iguanadon    </w:t>
      </w:r>
      <w:r>
        <w:t xml:space="preserve">   pachyrhinosaurus    </w:t>
      </w:r>
      <w:r>
        <w:t xml:space="preserve">   dinosaur     </w:t>
      </w:r>
      <w:r>
        <w:t xml:space="preserve">   supersaurus    </w:t>
      </w:r>
      <w:r>
        <w:t xml:space="preserve">   baryonyx    </w:t>
      </w:r>
      <w:r>
        <w:t xml:space="preserve">   spinosaurus    </w:t>
      </w:r>
      <w:r>
        <w:t xml:space="preserve">   brachiosaurus    </w:t>
      </w:r>
      <w:r>
        <w:t xml:space="preserve">   allosaurus    </w:t>
      </w:r>
      <w:r>
        <w:t xml:space="preserve">   pteranodon    </w:t>
      </w:r>
      <w:r>
        <w:t xml:space="preserve">   plesiosaur    </w:t>
      </w:r>
      <w:r>
        <w:t xml:space="preserve">   dimorphadon    </w:t>
      </w:r>
      <w:r>
        <w:t xml:space="preserve">   parasaurolophus    </w:t>
      </w:r>
      <w:r>
        <w:t xml:space="preserve">   stegosaurus    </w:t>
      </w:r>
      <w:r>
        <w:t xml:space="preserve">   velociraptor     </w:t>
      </w:r>
      <w:r>
        <w:t xml:space="preserve">   indominus rex    </w:t>
      </w:r>
      <w:r>
        <w:t xml:space="preserve">   microraptor    </w:t>
      </w:r>
      <w:r>
        <w:t xml:space="preserve">   tyrannosaurus 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2021-10-11T05:28:10Z</dcterms:created>
  <dcterms:modified xsi:type="dcterms:W3CDTF">2021-10-11T05:28:10Z</dcterms:modified>
</cp:coreProperties>
</file>