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dirienzo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[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Medium"/>
      </w:pPr>
      <w:r>
        <w:t xml:space="preserve">   chickenwingdi[    </w:t>
      </w:r>
      <w:r>
        <w:t xml:space="preserve">   fieldhockey    </w:t>
      </w:r>
      <w:r>
        <w:t xml:space="preserve">   rochester    </w:t>
      </w:r>
      <w:r>
        <w:t xml:space="preserve">   buffalo    </w:t>
      </w:r>
      <w:r>
        <w:t xml:space="preserve">   boston    </w:t>
      </w:r>
      <w:r>
        <w:t xml:space="preserve">   union    </w:t>
      </w:r>
      <w:r>
        <w:t xml:space="preserve">   weatehr    </w:t>
      </w:r>
      <w:r>
        <w:t xml:space="preserve">   teacher    </w:t>
      </w:r>
      <w:r>
        <w:t xml:space="preserve">   niskayuna    </w:t>
      </w:r>
      <w:r>
        <w:t xml:space="preserve">   cats    </w:t>
      </w:r>
      <w:r>
        <w:t xml:space="preserve">   outerbanks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dirienzo</dc:title>
  <dcterms:created xsi:type="dcterms:W3CDTF">2021-10-11T05:28:15Z</dcterms:created>
  <dcterms:modified xsi:type="dcterms:W3CDTF">2021-10-11T05:28:15Z</dcterms:modified>
</cp:coreProperties>
</file>