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dirt bike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two stroke    </w:t>
      </w:r>
      <w:r>
        <w:t xml:space="preserve">   tread    </w:t>
      </w:r>
      <w:r>
        <w:t xml:space="preserve">   gears    </w:t>
      </w:r>
      <w:r>
        <w:t xml:space="preserve">   choke    </w:t>
      </w:r>
      <w:r>
        <w:t xml:space="preserve">   transmission    </w:t>
      </w:r>
      <w:r>
        <w:t xml:space="preserve">   spokes    </w:t>
      </w:r>
      <w:r>
        <w:t xml:space="preserve">   fourstroke    </w:t>
      </w:r>
      <w:r>
        <w:t xml:space="preserve">   chassis    </w:t>
      </w:r>
      <w:r>
        <w:t xml:space="preserve">   tires    </w:t>
      </w:r>
      <w:r>
        <w:t xml:space="preserve">   piston    </w:t>
      </w:r>
      <w:r>
        <w:t xml:space="preserve">   final drive    </w:t>
      </w:r>
      <w:r>
        <w:t xml:space="preserve">   combustion    </w:t>
      </w:r>
      <w:r>
        <w:t xml:space="preserve">   chamber    </w:t>
      </w:r>
      <w:r>
        <w:t xml:space="preserve">   brake disc    </w:t>
      </w:r>
      <w:r>
        <w:t xml:space="preserve">   gear set    </w:t>
      </w:r>
      <w:r>
        <w:t xml:space="preserve">   clutch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dirt bike </dc:title>
  <dcterms:created xsi:type="dcterms:W3CDTF">2021-10-11T05:29:33Z</dcterms:created>
  <dcterms:modified xsi:type="dcterms:W3CDTF">2021-10-11T05:29:33Z</dcterms:modified>
</cp:coreProperties>
</file>