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alice in wonderland    </w:t>
      </w:r>
      <w:r>
        <w:t xml:space="preserve">   beauty and the beast    </w:t>
      </w:r>
      <w:r>
        <w:t xml:space="preserve">   big hero 6    </w:t>
      </w:r>
      <w:r>
        <w:t xml:space="preserve">   bolt    </w:t>
      </w:r>
      <w:r>
        <w:t xml:space="preserve">   brave    </w:t>
      </w:r>
      <w:r>
        <w:t xml:space="preserve">   cars    </w:t>
      </w:r>
      <w:r>
        <w:t xml:space="preserve">   cinderella    </w:t>
      </w:r>
      <w:r>
        <w:t xml:space="preserve">   dumbo    </w:t>
      </w:r>
      <w:r>
        <w:t xml:space="preserve">   finding nemo    </w:t>
      </w:r>
      <w:r>
        <w:t xml:space="preserve">   frozen    </w:t>
      </w:r>
      <w:r>
        <w:t xml:space="preserve">   inside out    </w:t>
      </w:r>
      <w:r>
        <w:t xml:space="preserve">   lady and the tramp    </w:t>
      </w:r>
      <w:r>
        <w:t xml:space="preserve">   lilo and stitch    </w:t>
      </w:r>
      <w:r>
        <w:t xml:space="preserve">   mary poppins    </w:t>
      </w:r>
      <w:r>
        <w:t xml:space="preserve">   moana    </w:t>
      </w:r>
      <w:r>
        <w:t xml:space="preserve">   mulan    </w:t>
      </w:r>
      <w:r>
        <w:t xml:space="preserve">   peter pan    </w:t>
      </w:r>
      <w:r>
        <w:t xml:space="preserve">   pocahontas    </w:t>
      </w:r>
      <w:r>
        <w:t xml:space="preserve">   ratatouille    </w:t>
      </w:r>
      <w:r>
        <w:t xml:space="preserve">   sleeping beauty    </w:t>
      </w:r>
      <w:r>
        <w:t xml:space="preserve">   snow white and seven dwarfs    </w:t>
      </w:r>
      <w:r>
        <w:t xml:space="preserve">   tangled    </w:t>
      </w:r>
      <w:r>
        <w:t xml:space="preserve">   tarzan    </w:t>
      </w:r>
      <w:r>
        <w:t xml:space="preserve">   the incredibles    </w:t>
      </w:r>
      <w:r>
        <w:t xml:space="preserve">   the jungle book    </w:t>
      </w:r>
      <w:r>
        <w:t xml:space="preserve">   the lion king    </w:t>
      </w:r>
      <w:r>
        <w:t xml:space="preserve">   the little mermaid    </w:t>
      </w:r>
      <w:r>
        <w:t xml:space="preserve">   the princess and the frog    </w:t>
      </w:r>
      <w:r>
        <w:t xml:space="preserve">   toy story    </w:t>
      </w:r>
      <w:r>
        <w:t xml:space="preserve">   up    </w:t>
      </w:r>
      <w:r>
        <w:t xml:space="preserve">   winnie the pooh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2021-10-11T05:31:16Z</dcterms:created>
  <dcterms:modified xsi:type="dcterms:W3CDTF">2021-10-11T05:31:16Z</dcterms:modified>
</cp:coreProperties>
</file>