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incretibale    </w:t>
      </w:r>
      <w:r>
        <w:t xml:space="preserve">   dancing    </w:t>
      </w:r>
      <w:r>
        <w:t xml:space="preserve">   blogs    </w:t>
      </w:r>
      <w:r>
        <w:t xml:space="preserve">   jessie    </w:t>
      </w:r>
      <w:r>
        <w:t xml:space="preserve">   austin and ally    </w:t>
      </w:r>
      <w:r>
        <w:t xml:space="preserve">   muppets    </w:t>
      </w:r>
      <w:r>
        <w:t xml:space="preserve">   dogs    </w:t>
      </w:r>
      <w:r>
        <w:t xml:space="preserve">   mad hatter    </w:t>
      </w:r>
      <w:r>
        <w:t xml:space="preserve">   alice    </w:t>
      </w:r>
      <w:r>
        <w:t xml:space="preserve">   tangled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2021-10-11T05:30:02Z</dcterms:created>
  <dcterms:modified xsi:type="dcterms:W3CDTF">2021-10-11T05:30:02Z</dcterms:modified>
</cp:coreProperties>
</file>