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peterpan pluto pongo    </w:t>
      </w:r>
      <w:r>
        <w:t xml:space="preserve">   airel    </w:t>
      </w:r>
      <w:r>
        <w:t xml:space="preserve">   aladin    </w:t>
      </w:r>
      <w:r>
        <w:t xml:space="preserve">   alice    </w:t>
      </w:r>
      <w:r>
        <w:t xml:space="preserve">   baghera    </w:t>
      </w:r>
      <w:r>
        <w:t xml:space="preserve">   baloo    </w:t>
      </w:r>
      <w:r>
        <w:t xml:space="preserve">   bambi    </w:t>
      </w:r>
      <w:r>
        <w:t xml:space="preserve">   bashfull    </w:t>
      </w:r>
      <w:r>
        <w:t xml:space="preserve">   buzzlightyear    </w:t>
      </w:r>
      <w:r>
        <w:t xml:space="preserve">   captain hook    </w:t>
      </w:r>
      <w:r>
        <w:t xml:space="preserve">   chip    </w:t>
      </w:r>
      <w:r>
        <w:t xml:space="preserve">   christopher robin    </w:t>
      </w:r>
      <w:r>
        <w:t xml:space="preserve">   cruella de vill    </w:t>
      </w:r>
      <w:r>
        <w:t xml:space="preserve">   daisy duck    </w:t>
      </w:r>
      <w:r>
        <w:t xml:space="preserve">   dale    </w:t>
      </w:r>
      <w:r>
        <w:t xml:space="preserve">   doc    </w:t>
      </w:r>
      <w:r>
        <w:t xml:space="preserve">   donnald duck    </w:t>
      </w:r>
      <w:r>
        <w:t xml:space="preserve">   doopy    </w:t>
      </w:r>
      <w:r>
        <w:t xml:space="preserve">   dumbo    </w:t>
      </w:r>
      <w:r>
        <w:t xml:space="preserve">   eeyore    </w:t>
      </w:r>
      <w:r>
        <w:t xml:space="preserve">   elsa    </w:t>
      </w:r>
      <w:r>
        <w:t xml:space="preserve">   gepeto    </w:t>
      </w:r>
      <w:r>
        <w:t xml:space="preserve">   goofy    </w:t>
      </w:r>
      <w:r>
        <w:t xml:space="preserve">   herbie    </w:t>
      </w:r>
      <w:r>
        <w:t xml:space="preserve">   jimmy cricket    </w:t>
      </w:r>
      <w:r>
        <w:t xml:space="preserve">   kanga    </w:t>
      </w:r>
      <w:r>
        <w:t xml:space="preserve">   lost boys    </w:t>
      </w:r>
      <w:r>
        <w:t xml:space="preserve">   mad hatter    </w:t>
      </w:r>
      <w:r>
        <w:t xml:space="preserve">   magic kingdom    </w:t>
      </w:r>
      <w:r>
        <w:t xml:space="preserve">   mickey mouse    </w:t>
      </w:r>
      <w:r>
        <w:t xml:space="preserve">   minny mouse    </w:t>
      </w:r>
      <w:r>
        <w:t xml:space="preserve">   nala    </w:t>
      </w:r>
      <w:r>
        <w:t xml:space="preserve">   nemo    </w:t>
      </w:r>
      <w:r>
        <w:t xml:space="preserve">   olaf    </w:t>
      </w:r>
      <w:r>
        <w:t xml:space="preserve">   peterpan    </w:t>
      </w:r>
      <w:r>
        <w:t xml:space="preserve">   pluto    </w:t>
      </w:r>
      <w:r>
        <w:t xml:space="preserve">   pongo    </w:t>
      </w:r>
      <w:r>
        <w:t xml:space="preserve">   robinhood    </w:t>
      </w:r>
      <w:r>
        <w:t xml:space="preserve">   roo    </w:t>
      </w:r>
      <w:r>
        <w:t xml:space="preserve">   sheriff of nottingham    </w:t>
      </w:r>
      <w:r>
        <w:t xml:space="preserve">   simba    </w:t>
      </w:r>
      <w:r>
        <w:t xml:space="preserve">   sirhiss    </w:t>
      </w:r>
      <w:r>
        <w:t xml:space="preserve">   smee    </w:t>
      </w:r>
      <w:r>
        <w:t xml:space="preserve">   sneezy    </w:t>
      </w:r>
      <w:r>
        <w:t xml:space="preserve">   snowwhite    </w:t>
      </w:r>
      <w:r>
        <w:t xml:space="preserve">   thumper    </w:t>
      </w:r>
      <w:r>
        <w:t xml:space="preserve">   tigger    </w:t>
      </w:r>
      <w:r>
        <w:t xml:space="preserve">   timothy mouse    </w:t>
      </w:r>
      <w:r>
        <w:t xml:space="preserve">   tinker bell    </w:t>
      </w:r>
      <w:r>
        <w:t xml:space="preserve">   winny the poo    </w:t>
      </w:r>
      <w:r>
        <w:t xml:space="preserve">   woody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2021-10-11T05:30:50Z</dcterms:created>
  <dcterms:modified xsi:type="dcterms:W3CDTF">2021-10-11T05:30:50Z</dcterms:modified>
</cp:coreProperties>
</file>