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olaf    </w:t>
      </w:r>
      <w:r>
        <w:t xml:space="preserve">   anna#    </w:t>
      </w:r>
      <w:r>
        <w:t xml:space="preserve">   elsa    </w:t>
      </w:r>
      <w:r>
        <w:t xml:space="preserve">   rapunzel    </w:t>
      </w:r>
      <w:r>
        <w:t xml:space="preserve">   tiana    </w:t>
      </w:r>
      <w:r>
        <w:t xml:space="preserve">   moana    </w:t>
      </w:r>
      <w:r>
        <w:t xml:space="preserve">   mulan#    </w:t>
      </w:r>
      <w:r>
        <w:t xml:space="preserve">   pocahontas    </w:t>
      </w:r>
      <w:r>
        <w:t xml:space="preserve">   belle    </w:t>
      </w:r>
      <w:r>
        <w:t xml:space="preserve">   aurora    </w:t>
      </w:r>
      <w:r>
        <w:t xml:space="preserve">   jazmine    </w:t>
      </w:r>
      <w:r>
        <w:t xml:space="preserve">   snow white    </w:t>
      </w:r>
      <w:r>
        <w:t xml:space="preserve">   cinderella    </w:t>
      </w:r>
      <w:r>
        <w:t xml:space="preserve">   prince charming    </w:t>
      </w:r>
      <w:r>
        <w:t xml:space="preserve">   flounder    </w:t>
      </w:r>
      <w:r>
        <w:t xml:space="preserve">   ariel    </w:t>
      </w:r>
      <w:r>
        <w:t xml:space="preserve">   merida    </w:t>
      </w:r>
      <w:r>
        <w:t xml:space="preserve">   tinkerbell#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</dc:title>
  <dcterms:created xsi:type="dcterms:W3CDTF">2021-10-11T05:30:38Z</dcterms:created>
  <dcterms:modified xsi:type="dcterms:W3CDTF">2021-10-11T05:30:38Z</dcterms:modified>
</cp:coreProperties>
</file>