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Tarzan    </w:t>
      </w:r>
      <w:r>
        <w:t xml:space="preserve">   Alice    </w:t>
      </w:r>
      <w:r>
        <w:t xml:space="preserve">   Simba    </w:t>
      </w:r>
      <w:r>
        <w:t xml:space="preserve">   tinker bell    </w:t>
      </w:r>
      <w:r>
        <w:t xml:space="preserve">   seven dwarfs    </w:t>
      </w:r>
      <w:r>
        <w:t xml:space="preserve">   beauty    </w:t>
      </w:r>
      <w:r>
        <w:t xml:space="preserve">   belle    </w:t>
      </w:r>
      <w:r>
        <w:t xml:space="preserve">   jasmine    </w:t>
      </w:r>
      <w:r>
        <w:t xml:space="preserve">   aladin    </w:t>
      </w:r>
      <w:r>
        <w:t xml:space="preserve">   dory    </w:t>
      </w:r>
      <w:r>
        <w:t xml:space="preserve">   snow white    </w:t>
      </w:r>
      <w:r>
        <w:t xml:space="preserve">   stitch    </w:t>
      </w:r>
      <w:r>
        <w:t xml:space="preserve">   ariel    </w:t>
      </w:r>
      <w:r>
        <w:t xml:space="preserve">   flanders    </w:t>
      </w:r>
      <w:r>
        <w:t xml:space="preserve">   wendy    </w:t>
      </w:r>
      <w:r>
        <w:t xml:space="preserve">   peter pan    </w:t>
      </w:r>
      <w:r>
        <w:t xml:space="preserve">   mike    </w:t>
      </w:r>
      <w:r>
        <w:t xml:space="preserve">   boo    </w:t>
      </w:r>
      <w:r>
        <w:t xml:space="preserve">   sully    </w:t>
      </w:r>
      <w:r>
        <w:t xml:space="preserve">   fix it felix    </w:t>
      </w:r>
      <w:r>
        <w:t xml:space="preserve">   wreak it ralph    </w:t>
      </w:r>
      <w:r>
        <w:t xml:space="preserve">   bambi    </w:t>
      </w:r>
      <w:r>
        <w:t xml:space="preserve">   buzz lightyear    </w:t>
      </w:r>
      <w:r>
        <w:t xml:space="preserve">   woody    </w:t>
      </w:r>
      <w:r>
        <w:t xml:space="preserve">   dumbo    </w:t>
      </w:r>
      <w:r>
        <w:t xml:space="preserve">   winnie the pooh    </w:t>
      </w:r>
      <w:r>
        <w:t xml:space="preserve">   piglet    </w:t>
      </w:r>
      <w:r>
        <w:t xml:space="preserve">   tigger    </w:t>
      </w:r>
      <w:r>
        <w:t xml:space="preserve">   nemo    </w:t>
      </w:r>
      <w:r>
        <w:t xml:space="preserve">   olaf    </w:t>
      </w:r>
      <w:r>
        <w:t xml:space="preserve">   prince charming    </w:t>
      </w:r>
      <w:r>
        <w:t xml:space="preserve">   cinderella    </w:t>
      </w:r>
      <w:r>
        <w:t xml:space="preserve">   anna    </w:t>
      </w:r>
      <w:r>
        <w:t xml:space="preserve">   elsa    </w:t>
      </w:r>
      <w:r>
        <w:t xml:space="preserve">   pluto    </w:t>
      </w:r>
      <w:r>
        <w:t xml:space="preserve">   goofy    </w:t>
      </w:r>
      <w:r>
        <w:t xml:space="preserve">   daisy duck    </w:t>
      </w:r>
      <w:r>
        <w:t xml:space="preserve">   donald duck    </w:t>
      </w:r>
      <w:r>
        <w:t xml:space="preserve">   mickey mouse    </w:t>
      </w:r>
      <w:r>
        <w:t xml:space="preserve">   minnie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</dc:title>
  <dcterms:created xsi:type="dcterms:W3CDTF">2021-10-11T05:30:46Z</dcterms:created>
  <dcterms:modified xsi:type="dcterms:W3CDTF">2021-10-11T05:30:46Z</dcterms:modified>
</cp:coreProperties>
</file>