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channel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anna maria perez de tagle    </w:t>
      </w:r>
      <w:r>
        <w:t xml:space="preserve">   meaghan jette martin    </w:t>
      </w:r>
      <w:r>
        <w:t xml:space="preserve">   kevin jonas    </w:t>
      </w:r>
      <w:r>
        <w:t xml:space="preserve">   nick jonas    </w:t>
      </w:r>
      <w:r>
        <w:t xml:space="preserve">   joe jonas    </w:t>
      </w:r>
      <w:r>
        <w:t xml:space="preserve">   demi lovato    </w:t>
      </w:r>
      <w:r>
        <w:t xml:space="preserve">   calum worthy    </w:t>
      </w:r>
      <w:r>
        <w:t xml:space="preserve">   raini rodriguez    </w:t>
      </w:r>
      <w:r>
        <w:t xml:space="preserve">   laura marano    </w:t>
      </w:r>
      <w:r>
        <w:t xml:space="preserve">   maia mitchell    </w:t>
      </w:r>
      <w:r>
        <w:t xml:space="preserve">   ross lynch    </w:t>
      </w:r>
      <w:r>
        <w:t xml:space="preserve">   kevin chamberlin    </w:t>
      </w:r>
      <w:r>
        <w:t xml:space="preserve">   steffanie scott    </w:t>
      </w:r>
      <w:r>
        <w:t xml:space="preserve">   sierra mccormick    </w:t>
      </w:r>
      <w:r>
        <w:t xml:space="preserve">   china anne mcclain    </w:t>
      </w:r>
      <w:r>
        <w:t xml:space="preserve">   dove cameron    </w:t>
      </w:r>
      <w:r>
        <w:t xml:space="preserve">   skai jackson    </w:t>
      </w:r>
      <w:r>
        <w:t xml:space="preserve">   cameron boyce    </w:t>
      </w:r>
      <w:r>
        <w:t xml:space="preserve">   peyton list    </w:t>
      </w:r>
      <w:r>
        <w:t xml:space="preserve">   debby ryan    </w:t>
      </w:r>
      <w:r>
        <w:t xml:space="preserve">   brenda song    </w:t>
      </w:r>
      <w:r>
        <w:t xml:space="preserve">   sky katz    </w:t>
      </w:r>
      <w:r>
        <w:t xml:space="preserve">   raven symone    </w:t>
      </w:r>
      <w:r>
        <w:t xml:space="preserve">   anneliese van der pol    </w:t>
      </w:r>
      <w:r>
        <w:t xml:space="preserve">   kim rhodes    </w:t>
      </w:r>
      <w:r>
        <w:t xml:space="preserve">   phil lewis    </w:t>
      </w:r>
      <w:r>
        <w:t xml:space="preserve">   dylan sprouse    </w:t>
      </w:r>
      <w:r>
        <w:t xml:space="preserve">   cole sprouse    </w:t>
      </w:r>
      <w:r>
        <w:t xml:space="preserve">   lucas grabeel    </w:t>
      </w:r>
      <w:r>
        <w:t xml:space="preserve">   ashley tisdale    </w:t>
      </w:r>
      <w:r>
        <w:t xml:space="preserve">   vanessa hudgens    </w:t>
      </w:r>
      <w:r>
        <w:t xml:space="preserve">   zac efron    </w:t>
      </w:r>
      <w:r>
        <w:t xml:space="preserve">   monique coleman    </w:t>
      </w:r>
      <w:r>
        <w:t xml:space="preserve">   corbin bleu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channel characters</dc:title>
  <dcterms:created xsi:type="dcterms:W3CDTF">2021-10-11T05:31:03Z</dcterms:created>
  <dcterms:modified xsi:type="dcterms:W3CDTF">2021-10-11T05:31:03Z</dcterms:modified>
</cp:coreProperties>
</file>