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kids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shira roth    </w:t>
      </w:r>
      <w:r>
        <w:t xml:space="preserve">   michelle montoya    </w:t>
      </w:r>
      <w:r>
        <w:t xml:space="preserve">   spencer liff    </w:t>
      </w:r>
      <w:r>
        <w:t xml:space="preserve">   jessica lewis    </w:t>
      </w:r>
      <w:r>
        <w:t xml:space="preserve">   christian buenaventura    </w:t>
      </w:r>
      <w:r>
        <w:t xml:space="preserve">   brandon hammond    </w:t>
      </w:r>
      <w:r>
        <w:t xml:space="preserve">   boo bailey    </w:t>
      </w:r>
      <w:r>
        <w:t xml:space="preserve">   sancha baucom    </w:t>
      </w:r>
      <w:r>
        <w:t xml:space="preserve">   caitlin wachs    </w:t>
      </w:r>
      <w:r>
        <w:t xml:space="preserve">   melanie atmadja    </w:t>
      </w:r>
      <w:r>
        <w:t xml:space="preserve">   toby ganger    </w:t>
      </w:r>
      <w:r>
        <w:t xml:space="preserve">   bobby gibson    </w:t>
      </w:r>
      <w:r>
        <w:t xml:space="preserve">   mika boorem    </w:t>
      </w:r>
      <w:r>
        <w:t xml:space="preserve">   tiffany burton    </w:t>
      </w:r>
      <w:r>
        <w:t xml:space="preserve">   brendan clark    </w:t>
      </w:r>
      <w:r>
        <w:t xml:space="preserve">   andrew diamond    </w:t>
      </w:r>
      <w:r>
        <w:t xml:space="preserve">   chelsea wolff    </w:t>
      </w:r>
      <w:r>
        <w:t xml:space="preserve">   kimberly rillera    </w:t>
      </w:r>
      <w:r>
        <w:t xml:space="preserve">   arianna ratner    </w:t>
      </w:r>
      <w:r>
        <w:t xml:space="preserve">   andrew gordon    </w:t>
      </w:r>
      <w:r>
        <w:t xml:space="preserve">   danielle clegg    </w:t>
      </w:r>
      <w:r>
        <w:t xml:space="preserve">   candace hutson    </w:t>
      </w:r>
      <w:r>
        <w:t xml:space="preserve">   philip boutte    </w:t>
      </w:r>
      <w:r>
        <w:t xml:space="preserve">   david bantley    </w:t>
      </w:r>
      <w:r>
        <w:t xml:space="preserve">   steven alvarez    </w:t>
      </w:r>
      <w:r>
        <w:t xml:space="preserve">   lindsay mcbride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kids</dc:title>
  <dcterms:created xsi:type="dcterms:W3CDTF">2021-10-11T05:30:59Z</dcterms:created>
  <dcterms:modified xsi:type="dcterms:W3CDTF">2021-10-11T05:30:59Z</dcterms:modified>
</cp:coreProperties>
</file>