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distress tolerance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wise mind    </w:t>
      </w:r>
      <w:r>
        <w:t xml:space="preserve">   grounding    </w:t>
      </w:r>
      <w:r>
        <w:t xml:space="preserve">   paced breathing    </w:t>
      </w:r>
      <w:r>
        <w:t xml:space="preserve">   intense execise    </w:t>
      </w:r>
      <w:r>
        <w:t xml:space="preserve">   listening to hear and now    </w:t>
      </w:r>
      <w:r>
        <w:t xml:space="preserve">   3 minute breathing space    </w:t>
      </w:r>
      <w:r>
        <w:t xml:space="preserve">   imagery    </w:t>
      </w:r>
      <w:r>
        <w:t xml:space="preserve">   imaginary safe place    </w:t>
      </w:r>
      <w:r>
        <w:t xml:space="preserve">   body scan    </w:t>
      </w:r>
      <w:r>
        <w:t xml:space="preserve">   effective    </w:t>
      </w:r>
      <w:r>
        <w:t xml:space="preserve">   family    </w:t>
      </w:r>
      <w:r>
        <w:t xml:space="preserve">   guilt    </w:t>
      </w:r>
      <w:r>
        <w:t xml:space="preserve">   love    </w:t>
      </w:r>
      <w:r>
        <w:t xml:space="preserve">   crisis    </w:t>
      </w:r>
      <w:r>
        <w:t xml:space="preserve">   cold water    </w:t>
      </w:r>
      <w:r>
        <w:t xml:space="preserve">   STOP skill    </w:t>
      </w:r>
      <w:r>
        <w:t xml:space="preserve">   IMPROVE the moment    </w:t>
      </w:r>
      <w:r>
        <w:t xml:space="preserve">   wise mind ACCEPTS    </w:t>
      </w:r>
      <w:r>
        <w:t xml:space="preserve">   pros and cons    </w:t>
      </w:r>
      <w:r>
        <w:t xml:space="preserve">   one mindful    </w:t>
      </w:r>
      <w:r>
        <w:t xml:space="preserve">   tip skills    </w:t>
      </w:r>
      <w:r>
        <w:t xml:space="preserve">   mindfulness    </w:t>
      </w:r>
      <w:r>
        <w:t xml:space="preserve">   sad    </w:t>
      </w:r>
      <w:r>
        <w:t xml:space="preserve">   self soothing    </w:t>
      </w:r>
      <w:r>
        <w:t xml:space="preserve">   distress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distress tolerance </dc:title>
  <dcterms:created xsi:type="dcterms:W3CDTF">2021-10-11T05:32:27Z</dcterms:created>
  <dcterms:modified xsi:type="dcterms:W3CDTF">2021-10-11T05:32:27Z</dcterms:modified>
</cp:coreProperties>
</file>