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emotional    </w:t>
      </w:r>
      <w:r>
        <w:t xml:space="preserve">   physical    </w:t>
      </w:r>
      <w:r>
        <w:t xml:space="preserve">   mental    </w:t>
      </w:r>
      <w:r>
        <w:t xml:space="preserve">   choice    </w:t>
      </w:r>
      <w:r>
        <w:t xml:space="preserve">   fearless    </w:t>
      </w:r>
      <w:r>
        <w:t xml:space="preserve">   fear    </w:t>
      </w:r>
      <w:r>
        <w:t xml:space="preserve">   factionless    </w:t>
      </w:r>
      <w:r>
        <w:t xml:space="preserve">   faction    </w:t>
      </w:r>
      <w:r>
        <w:t xml:space="preserve">   selflessness    </w:t>
      </w:r>
      <w:r>
        <w:t xml:space="preserve">   initiate    </w:t>
      </w:r>
      <w:r>
        <w:t xml:space="preserve">   erudite    </w:t>
      </w:r>
      <w:r>
        <w:t xml:space="preserve">   tattoo    </w:t>
      </w:r>
      <w:r>
        <w:t xml:space="preserve">   tori    </w:t>
      </w:r>
      <w:r>
        <w:t xml:space="preserve">   will    </w:t>
      </w:r>
      <w:r>
        <w:t xml:space="preserve">   al    </w:t>
      </w:r>
      <w:r>
        <w:t xml:space="preserve">   christina    </w:t>
      </w:r>
      <w:r>
        <w:t xml:space="preserve">   cheese    </w:t>
      </w:r>
      <w:r>
        <w:t xml:space="preserve">   knife    </w:t>
      </w:r>
      <w:r>
        <w:t xml:space="preserve">   dog    </w:t>
      </w:r>
      <w:r>
        <w:t xml:space="preserve">   eric    </w:t>
      </w:r>
      <w:r>
        <w:t xml:space="preserve">   four    </w:t>
      </w:r>
      <w:r>
        <w:t xml:space="preserve">   amity    </w:t>
      </w:r>
      <w:r>
        <w:t xml:space="preserve">   marcus    </w:t>
      </w:r>
      <w:r>
        <w:t xml:space="preserve">   train    </w:t>
      </w:r>
      <w:r>
        <w:t xml:space="preserve">   pain    </w:t>
      </w:r>
      <w:r>
        <w:t xml:space="preserve">   dauntless    </w:t>
      </w:r>
      <w:r>
        <w:t xml:space="preserve">   abnegation    </w:t>
      </w:r>
      <w:r>
        <w:t xml:space="preserve">   candor    </w:t>
      </w:r>
      <w:r>
        <w:t xml:space="preserve">   aptitude    </w:t>
      </w:r>
      <w:r>
        <w:t xml:space="preserve">   inititation    </w:t>
      </w:r>
      <w:r>
        <w:t xml:space="preserve">   caleb    </w:t>
      </w:r>
      <w:r>
        <w:t xml:space="preserve">   tris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2021-10-11T05:32:22Z</dcterms:created>
  <dcterms:modified xsi:type="dcterms:W3CDTF">2021-10-11T05:32:22Z</dcterms:modified>
</cp:coreProperties>
</file>