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abnegation    </w:t>
      </w:r>
      <w:r>
        <w:t xml:space="preserve">   amity    </w:t>
      </w:r>
      <w:r>
        <w:t xml:space="preserve">   beatrice    </w:t>
      </w:r>
      <w:r>
        <w:t xml:space="preserve">   caleb    </w:t>
      </w:r>
      <w:r>
        <w:t xml:space="preserve">   candor    </w:t>
      </w:r>
      <w:r>
        <w:t xml:space="preserve">   dauntless     </w:t>
      </w:r>
      <w:r>
        <w:t xml:space="preserve">   divergent    </w:t>
      </w:r>
      <w:r>
        <w:t xml:space="preserve">   erudite    </w:t>
      </w:r>
      <w:r>
        <w:t xml:space="preserve">   four    </w:t>
      </w:r>
      <w:r>
        <w:t xml:space="preserve">   peter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 word search</dc:title>
  <dcterms:created xsi:type="dcterms:W3CDTF">2021-10-11T05:32:04Z</dcterms:created>
  <dcterms:modified xsi:type="dcterms:W3CDTF">2021-10-11T05:32:04Z</dcterms:modified>
</cp:coreProperties>
</file>