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division of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  ÷ 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    ÷ 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30 ÷ 3  =1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10     ÷ 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27 ÷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   ÷10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15 ÷5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16    ÷ 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21 ÷ 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18 ÷ 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  ÷ 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32 ÷4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  ÷   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  ÷ 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24 ÷ 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28  ÷ 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25 ÷5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22 ÷2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26 ÷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6  ÷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 ÷  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numbers</dc:title>
  <dcterms:created xsi:type="dcterms:W3CDTF">2021-10-11T05:33:56Z</dcterms:created>
  <dcterms:modified xsi:type="dcterms:W3CDTF">2021-10-11T05:33:56Z</dcterms:modified>
</cp:coreProperties>
</file>