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 who themed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bowtie    </w:t>
      </w:r>
      <w:r>
        <w:t xml:space="preserve">   fez    </w:t>
      </w:r>
      <w:r>
        <w:t xml:space="preserve">   Adipose    </w:t>
      </w:r>
      <w:r>
        <w:t xml:space="preserve">   judoon    </w:t>
      </w:r>
      <w:r>
        <w:t xml:space="preserve">   bad wolf    </w:t>
      </w:r>
      <w:r>
        <w:t xml:space="preserve">   tardis    </w:t>
      </w:r>
      <w:r>
        <w:t xml:space="preserve">   allons-y    </w:t>
      </w:r>
      <w:r>
        <w:t xml:space="preserve">   cybermen    </w:t>
      </w:r>
      <w:r>
        <w:t xml:space="preserve">   rose    </w:t>
      </w:r>
      <w:r>
        <w:t xml:space="preserve">   sonic    </w:t>
      </w:r>
      <w:r>
        <w:t xml:space="preserve">   river    </w:t>
      </w:r>
      <w:r>
        <w:t xml:space="preserve">   donna    </w:t>
      </w:r>
      <w:r>
        <w:t xml:space="preserve">   dalek    </w:t>
      </w:r>
      <w:r>
        <w:t xml:space="preserve">   doctor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who themed</dc:title>
  <dcterms:created xsi:type="dcterms:W3CDTF">2021-10-11T05:35:13Z</dcterms:created>
  <dcterms:modified xsi:type="dcterms:W3CDTF">2021-10-11T05:35:13Z</dcterms:modified>
</cp:coreProperties>
</file>