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doctor who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eleven    </w:t>
      </w:r>
      <w:r>
        <w:t xml:space="preserve">   ten    </w:t>
      </w:r>
      <w:r>
        <w:t xml:space="preserve">   river    </w:t>
      </w:r>
      <w:r>
        <w:t xml:space="preserve">   weeping angel    </w:t>
      </w:r>
      <w:r>
        <w:t xml:space="preserve">   rome    </w:t>
      </w:r>
      <w:r>
        <w:t xml:space="preserve">   cyberman    </w:t>
      </w:r>
      <w:r>
        <w:t xml:space="preserve">   dalek    </w:t>
      </w:r>
      <w:r>
        <w:t xml:space="preserve">   matt    </w:t>
      </w:r>
      <w:r>
        <w:t xml:space="preserve">   david    </w:t>
      </w:r>
      <w:r>
        <w:t xml:space="preserve">   rory    </w:t>
      </w:r>
      <w:r>
        <w:t xml:space="preserve">   amy    </w:t>
      </w:r>
      <w:r>
        <w:t xml:space="preserve">   doctor    </w:t>
      </w:r>
      <w:r>
        <w:t xml:space="preserve">   tardis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 who word search</dc:title>
  <dcterms:created xsi:type="dcterms:W3CDTF">2021-12-25T03:33:07Z</dcterms:created>
  <dcterms:modified xsi:type="dcterms:W3CDTF">2021-12-25T03:33:07Z</dcterms:modified>
</cp:coreProperties>
</file>