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beagle    </w:t>
      </w:r>
      <w:r>
        <w:t xml:space="preserve">   bichon frise    </w:t>
      </w:r>
      <w:r>
        <w:t xml:space="preserve">   border collie    </w:t>
      </w:r>
      <w:r>
        <w:t xml:space="preserve">   border terrier    </w:t>
      </w:r>
      <w:r>
        <w:t xml:space="preserve">   boxer    </w:t>
      </w:r>
      <w:r>
        <w:t xml:space="preserve">   bull terrier    </w:t>
      </w:r>
      <w:r>
        <w:t xml:space="preserve">   bulldog    </w:t>
      </w:r>
      <w:r>
        <w:t xml:space="preserve">   Cocker Spaniel    </w:t>
      </w:r>
      <w:r>
        <w:t xml:space="preserve">   dalmatian    </w:t>
      </w:r>
      <w:r>
        <w:t xml:space="preserve">   dobermann    </w:t>
      </w:r>
      <w:r>
        <w:t xml:space="preserve">   dogue de bordeaux    </w:t>
      </w:r>
      <w:r>
        <w:t xml:space="preserve">   german shepherd    </w:t>
      </w:r>
      <w:r>
        <w:t xml:space="preserve">   golden retriever    </w:t>
      </w:r>
      <w:r>
        <w:t xml:space="preserve">   great dane    </w:t>
      </w:r>
      <w:r>
        <w:t xml:space="preserve">   husky    </w:t>
      </w:r>
      <w:r>
        <w:t xml:space="preserve">   Labrador    </w:t>
      </w:r>
      <w:r>
        <w:t xml:space="preserve">   lhasa apso    </w:t>
      </w:r>
      <w:r>
        <w:t xml:space="preserve">   pug    </w:t>
      </w:r>
      <w:r>
        <w:t xml:space="preserve">   rottweiler    </w:t>
      </w:r>
      <w:r>
        <w:t xml:space="preserve">   schnauzer    </w:t>
      </w:r>
      <w:r>
        <w:t xml:space="preserve">   shar pei    </w:t>
      </w:r>
      <w:r>
        <w:t xml:space="preserve">   shih tzu    </w:t>
      </w:r>
      <w:r>
        <w:t xml:space="preserve">   Springer Spaniel    </w:t>
      </w:r>
      <w:r>
        <w:t xml:space="preserve">   weimaraner    </w:t>
      </w:r>
      <w:r>
        <w:t xml:space="preserve">   whippet    </w:t>
      </w:r>
      <w:r>
        <w:t xml:space="preserve">   yorkshire terrier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2021-10-11T05:36:55Z</dcterms:created>
  <dcterms:modified xsi:type="dcterms:W3CDTF">2021-10-11T05:36:55Z</dcterms:modified>
</cp:coreProperties>
</file>