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dog breeds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beagle    </w:t>
      </w:r>
      <w:r>
        <w:t xml:space="preserve">   border collie    </w:t>
      </w:r>
      <w:r>
        <w:t xml:space="preserve">   cocka spaniel    </w:t>
      </w:r>
      <w:r>
        <w:t xml:space="preserve">   french bulldog    </w:t>
      </w:r>
      <w:r>
        <w:t xml:space="preserve">   german sheperd    </w:t>
      </w:r>
      <w:r>
        <w:t xml:space="preserve">   husky    </w:t>
      </w:r>
      <w:r>
        <w:t xml:space="preserve">   mutti    </w:t>
      </w:r>
      <w:r>
        <w:t xml:space="preserve">   pomeranian    </w:t>
      </w:r>
      <w:r>
        <w:t xml:space="preserve">   poodle    </w:t>
      </w:r>
      <w:r>
        <w:t xml:space="preserve">   pug    </w:t>
      </w:r>
      <w:r>
        <w:t xml:space="preserve">   wippet    </w:t>
      </w:r>
      <w:r>
        <w:t xml:space="preserve">   yorkshire terriar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breeds</dc:title>
  <dcterms:created xsi:type="dcterms:W3CDTF">2021-11-04T03:54:28Z</dcterms:created>
  <dcterms:modified xsi:type="dcterms:W3CDTF">2021-11-04T03:54:28Z</dcterms:modified>
</cp:coreProperties>
</file>