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dog breeds and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Afghan Hound    </w:t>
      </w:r>
      <w:r>
        <w:t xml:space="preserve">   Airedale Terrier    </w:t>
      </w:r>
      <w:r>
        <w:t xml:space="preserve">   Akita    </w:t>
      </w:r>
      <w:r>
        <w:t xml:space="preserve">   Alaskan Malamute    </w:t>
      </w:r>
      <w:r>
        <w:t xml:space="preserve">   American Eskimo    </w:t>
      </w:r>
      <w:r>
        <w:t xml:space="preserve">   Aussiedoodle    </w:t>
      </w:r>
      <w:r>
        <w:t xml:space="preserve">   Basset Hound    </w:t>
      </w:r>
      <w:r>
        <w:t xml:space="preserve">   Boazz    </w:t>
      </w:r>
      <w:r>
        <w:t xml:space="preserve">   brats    </w:t>
      </w:r>
      <w:r>
        <w:t xml:space="preserve">   CHAMPION BLOODLINES    </w:t>
      </w:r>
      <w:r>
        <w:t xml:space="preserve">   Chihuahua    </w:t>
      </w:r>
      <w:r>
        <w:t xml:space="preserve">   chocolate lab    </w:t>
      </w:r>
      <w:r>
        <w:t xml:space="preserve">   chubby    </w:t>
      </w:r>
      <w:r>
        <w:t xml:space="preserve">   cute    </w:t>
      </w:r>
      <w:r>
        <w:t xml:space="preserve">   Eric    </w:t>
      </w:r>
      <w:r>
        <w:t xml:space="preserve">   French Bulldog    </w:t>
      </w:r>
      <w:r>
        <w:t xml:space="preserve">   fuzzy    </w:t>
      </w:r>
      <w:r>
        <w:t xml:space="preserve">   golden retrivever    </w:t>
      </w:r>
      <w:r>
        <w:t xml:space="preserve">   hiper    </w:t>
      </w:r>
      <w:r>
        <w:t xml:space="preserve">   husky    </w:t>
      </w:r>
      <w:r>
        <w:t xml:space="preserve">   Kate    </w:t>
      </w:r>
      <w:r>
        <w:t xml:space="preserve">   Kenzie    </w:t>
      </w:r>
      <w:r>
        <w:t xml:space="preserve">   lazy    </w:t>
      </w:r>
      <w:r>
        <w:t xml:space="preserve">   Lennon    </w:t>
      </w:r>
      <w:r>
        <w:t xml:space="preserve">   little bit    </w:t>
      </w:r>
      <w:r>
        <w:t xml:space="preserve">   nala    </w:t>
      </w:r>
      <w:r>
        <w:t xml:space="preserve">   Pomeranian    </w:t>
      </w:r>
      <w:r>
        <w:t xml:space="preserve">   Poodle    </w:t>
      </w:r>
      <w:r>
        <w:t xml:space="preserve">   pug    </w:t>
      </w:r>
      <w:r>
        <w:t xml:space="preserve">   puppys    </w:t>
      </w:r>
      <w:r>
        <w:t xml:space="preserve">   Russell Terrier    </w:t>
      </w:r>
      <w:r>
        <w:t xml:space="preserve">   Rylie    </w:t>
      </w:r>
      <w:r>
        <w:t xml:space="preserve">   shitzu    </w:t>
      </w:r>
      <w:r>
        <w:t xml:space="preserve">   Siberian Husky    </w:t>
      </w:r>
      <w:r>
        <w:t xml:space="preserve">   teacup schnauzer    </w:t>
      </w:r>
      <w:r>
        <w:t xml:space="preserve">   Titus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dog breeds and names</dc:title>
  <dcterms:created xsi:type="dcterms:W3CDTF">2021-10-10T23:45:03Z</dcterms:created>
  <dcterms:modified xsi:type="dcterms:W3CDTF">2021-10-10T23:45:03Z</dcterms:modified>
</cp:coreProperties>
</file>