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vallhund    </w:t>
      </w:r>
      <w:r>
        <w:t xml:space="preserve">   corgi    </w:t>
      </w:r>
      <w:r>
        <w:t xml:space="preserve">   sheepdog    </w:t>
      </w:r>
      <w:r>
        <w:t xml:space="preserve">   briard    </w:t>
      </w:r>
      <w:r>
        <w:t xml:space="preserve">   border collie    </w:t>
      </w:r>
      <w:r>
        <w:t xml:space="preserve">   collie    </w:t>
      </w:r>
      <w:r>
        <w:t xml:space="preserve">   keeshond    </w:t>
      </w:r>
      <w:r>
        <w:t xml:space="preserve">   pug    </w:t>
      </w:r>
      <w:r>
        <w:t xml:space="preserve">   komondor    </w:t>
      </w:r>
      <w:r>
        <w:t xml:space="preserve">   boerboel    </w:t>
      </w:r>
      <w:r>
        <w:t xml:space="preserve">   beauceron    </w:t>
      </w:r>
      <w:r>
        <w:t xml:space="preserve">   shar-pei    </w:t>
      </w:r>
      <w:r>
        <w:t xml:space="preserve">   bulldog    </w:t>
      </w:r>
      <w:r>
        <w:t xml:space="preserve">   poodle    </w:t>
      </w:r>
      <w:r>
        <w:t xml:space="preserve">   pomeranian    </w:t>
      </w:r>
      <w:r>
        <w:t xml:space="preserve">   husky    </w:t>
      </w:r>
      <w:r>
        <w:t xml:space="preserve">   pyrenees    </w:t>
      </w:r>
      <w:r>
        <w:t xml:space="preserve">   coonhound    </w:t>
      </w:r>
      <w:r>
        <w:t xml:space="preserve">   puli    </w:t>
      </w:r>
      <w:r>
        <w:t xml:space="preserve">   sheltie    </w:t>
      </w:r>
      <w:r>
        <w:t xml:space="preserve">   lappie    </w:t>
      </w:r>
      <w:r>
        <w:t xml:space="preserve">   bergamasco    </w:t>
      </w:r>
      <w:r>
        <w:t xml:space="preserve">   xoloitzcuintli    </w:t>
      </w:r>
      <w:r>
        <w:t xml:space="preserve">   shiba inu    </w:t>
      </w:r>
      <w:r>
        <w:t xml:space="preserve">   shih tzu    </w:t>
      </w:r>
      <w:r>
        <w:t xml:space="preserve">   affenpinscher    </w:t>
      </w:r>
      <w:r>
        <w:t xml:space="preserve">   mastiff    </w:t>
      </w:r>
      <w:r>
        <w:t xml:space="preserve">   bullmastiff    </w:t>
      </w:r>
      <w:r>
        <w:t xml:space="preserve">   otterhound    </w:t>
      </w:r>
      <w:r>
        <w:t xml:space="preserve">   harrier    </w:t>
      </w:r>
      <w:r>
        <w:t xml:space="preserve">   bloodhound    </w:t>
      </w:r>
      <w:r>
        <w:t xml:space="preserve">   whippet    </w:t>
      </w:r>
      <w:r>
        <w:t xml:space="preserve">   akita    </w:t>
      </w:r>
      <w:r>
        <w:t xml:space="preserve">   maltese    </w:t>
      </w:r>
      <w:r>
        <w:t xml:space="preserve">   rottweiler    </w:t>
      </w:r>
      <w:r>
        <w:t xml:space="preserve">   newfoundland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2021-10-11T05:36:46Z</dcterms:created>
  <dcterms:modified xsi:type="dcterms:W3CDTF">2021-10-11T05:36:46Z</dcterms:modified>
</cp:coreProperties>
</file>