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boxer    </w:t>
      </w:r>
      <w:r>
        <w:t xml:space="preserve">   American Cocker Spaniel    </w:t>
      </w:r>
      <w:r>
        <w:t xml:space="preserve">   Basset Hound    </w:t>
      </w:r>
      <w:r>
        <w:t xml:space="preserve">   Boxer    </w:t>
      </w:r>
      <w:r>
        <w:t xml:space="preserve">   Cavalier King Charles    </w:t>
      </w:r>
      <w:r>
        <w:t xml:space="preserve">   Bulldog    </w:t>
      </w:r>
      <w:r>
        <w:t xml:space="preserve">   Chesapeake Bay Retriever    </w:t>
      </w:r>
      <w:r>
        <w:t xml:space="preserve">   Chihuahua    </w:t>
      </w:r>
      <w:r>
        <w:t xml:space="preserve">   Dalmatian    </w:t>
      </w:r>
      <w:r>
        <w:t xml:space="preserve">   English Springer Spaniel    </w:t>
      </w:r>
      <w:r>
        <w:t xml:space="preserve">   French Bulldog    </w:t>
      </w:r>
      <w:r>
        <w:t xml:space="preserve">   German Shepherd    </w:t>
      </w:r>
      <w:r>
        <w:t xml:space="preserve">   Golden Retriever    </w:t>
      </w:r>
      <w:r>
        <w:t xml:space="preserve">   Mastiff    </w:t>
      </w:r>
      <w:r>
        <w:t xml:space="preserve">   Pomeranian    </w:t>
      </w:r>
      <w:r>
        <w:t xml:space="preserve">   Poodle    </w:t>
      </w:r>
      <w:r>
        <w:t xml:space="preserve">   Pug    </w:t>
      </w:r>
      <w:r>
        <w:t xml:space="preserve">   Rottweiler    </w:t>
      </w:r>
      <w:r>
        <w:t xml:space="preserve">   Shetland Sheepdog    </w:t>
      </w:r>
      <w:r>
        <w:t xml:space="preserve">   Shiba Inu    </w:t>
      </w:r>
      <w:r>
        <w:t xml:space="preserve">   Siberian Husky    </w:t>
      </w:r>
      <w:r>
        <w:t xml:space="preserve">   Smooth Fox Terrie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 </dc:title>
  <dcterms:created xsi:type="dcterms:W3CDTF">2021-10-21T03:40:03Z</dcterms:created>
  <dcterms:modified xsi:type="dcterms:W3CDTF">2021-10-21T03:40:03Z</dcterms:modified>
</cp:coreProperties>
</file>