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double consonants = 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funny    </w:t>
      </w:r>
      <w:r>
        <w:t xml:space="preserve">   worry    </w:t>
      </w:r>
      <w:r>
        <w:t xml:space="preserve">   cherry    </w:t>
      </w:r>
      <w:r>
        <w:t xml:space="preserve">   pretty    </w:t>
      </w:r>
      <w:r>
        <w:t xml:space="preserve">   hurry    </w:t>
      </w:r>
      <w:r>
        <w:t xml:space="preserve">   jelly    </w:t>
      </w:r>
      <w:r>
        <w:t xml:space="preserve">   merry    </w:t>
      </w:r>
      <w:r>
        <w:t xml:space="preserve">   sorry    </w:t>
      </w:r>
      <w:r>
        <w:t xml:space="preserve">   puppy    </w:t>
      </w:r>
      <w:r>
        <w:t xml:space="preserve">   furry    </w:t>
      </w:r>
      <w:r>
        <w:t xml:space="preserve">   berry    </w:t>
      </w:r>
      <w:r>
        <w:t xml:space="preserve">   muddy    </w:t>
      </w:r>
      <w:r>
        <w:t xml:space="preserve">   happy    </w:t>
      </w:r>
      <w:r>
        <w:t xml:space="preserve">   bunny    </w:t>
      </w:r>
      <w:r>
        <w:t xml:space="preserve">   carry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consonants = y</dc:title>
  <dcterms:created xsi:type="dcterms:W3CDTF">2021-10-11T05:38:29Z</dcterms:created>
  <dcterms:modified xsi:type="dcterms:W3CDTF">2021-10-11T05:38:29Z</dcterms:modified>
</cp:coreProperties>
</file>