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down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frightening    </w:t>
      </w:r>
      <w:r>
        <w:t xml:space="preserve">   caves    </w:t>
      </w:r>
      <w:r>
        <w:t xml:space="preserve">   outdoors    </w:t>
      </w:r>
      <w:r>
        <w:t xml:space="preserve">   ride    </w:t>
      </w:r>
      <w:r>
        <w:t xml:space="preserve">   trouble    </w:t>
      </w:r>
      <w:r>
        <w:t xml:space="preserve">   dangerous    </w:t>
      </w:r>
      <w:r>
        <w:t xml:space="preserve">   delinquents    </w:t>
      </w:r>
      <w:r>
        <w:t xml:space="preserve">   white water    </w:t>
      </w:r>
      <w:r>
        <w:t xml:space="preserve">   adventure    </w:t>
      </w:r>
      <w:r>
        <w:t xml:space="preserve">   reckless    </w:t>
      </w:r>
      <w:r>
        <w:t xml:space="preserve">   canyon    </w:t>
      </w:r>
      <w:r>
        <w:t xml:space="preserve">   knife    </w:t>
      </w:r>
      <w:r>
        <w:t xml:space="preserve">   river    </w:t>
      </w:r>
      <w:r>
        <w:t xml:space="preserve">   raft    </w:t>
      </w:r>
      <w:r>
        <w:t xml:space="preserve">   rapids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river</dc:title>
  <dcterms:created xsi:type="dcterms:W3CDTF">2021-10-11T05:38:33Z</dcterms:created>
  <dcterms:modified xsi:type="dcterms:W3CDTF">2021-10-11T05:38:33Z</dcterms:modified>
</cp:coreProperties>
</file>