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 martin luther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matthias    </w:t>
      </w:r>
      <w:r>
        <w:t xml:space="preserve">   nice    </w:t>
      </w:r>
      <w:r>
        <w:t xml:space="preserve">   micheal    </w:t>
      </w:r>
      <w:r>
        <w:t xml:space="preserve">   makaya    </w:t>
      </w:r>
      <w:r>
        <w:t xml:space="preserve">   mom    </w:t>
      </w:r>
      <w:r>
        <w:t xml:space="preserve">   boy    </w:t>
      </w:r>
      <w:r>
        <w:t xml:space="preserve">   girl    </w:t>
      </w:r>
      <w:r>
        <w:t xml:space="preserve">   omg    </w:t>
      </w:r>
      <w:r>
        <w:t xml:space="preserve">   about    </w:t>
      </w:r>
      <w:r>
        <w:t xml:space="preserve">   all    </w:t>
      </w:r>
      <w:r>
        <w:t xml:space="preserve">   kitty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martin luther king</dc:title>
  <dcterms:created xsi:type="dcterms:W3CDTF">2021-10-11T05:39:16Z</dcterms:created>
  <dcterms:modified xsi:type="dcterms:W3CDTF">2021-10-11T05:39:16Z</dcterms:modified>
</cp:coreProperties>
</file>