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drinks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Emerge    </w:t>
      </w:r>
      <w:r>
        <w:t xml:space="preserve">   Red Bull    </w:t>
      </w:r>
      <w:r>
        <w:t xml:space="preserve">   Duff    </w:t>
      </w:r>
      <w:r>
        <w:t xml:space="preserve">   Peace Tea    </w:t>
      </w:r>
      <w:r>
        <w:t xml:space="preserve">   Origina    </w:t>
      </w:r>
      <w:r>
        <w:t xml:space="preserve">   Naked    </w:t>
      </w:r>
      <w:r>
        <w:t xml:space="preserve">   Alchol    </w:t>
      </w:r>
      <w:r>
        <w:t xml:space="preserve">   Fanta    </w:t>
      </w:r>
      <w:r>
        <w:t xml:space="preserve">   Spartan    </w:t>
      </w:r>
      <w:r>
        <w:t xml:space="preserve">   Vimto    </w:t>
      </w:r>
      <w:r>
        <w:t xml:space="preserve">   Pepsi    </w:t>
      </w:r>
      <w:r>
        <w:t xml:space="preserve">   Sprite    </w:t>
      </w:r>
      <w:r>
        <w:t xml:space="preserve">   7 Up    </w:t>
      </w:r>
      <w:r>
        <w:t xml:space="preserve">   doctor pepper    </w:t>
      </w:r>
      <w:r>
        <w:t xml:space="preserve">   Mountain Dew    </w:t>
      </w:r>
      <w:r>
        <w:t xml:space="preserve">   ksos    </w:t>
      </w:r>
      <w:r>
        <w:t xml:space="preserve">   friji    </w:t>
      </w:r>
      <w:r>
        <w:t xml:space="preserve">   independent    </w:t>
      </w:r>
      <w:r>
        <w:t xml:space="preserve">   Mcflurry    </w:t>
      </w:r>
      <w:r>
        <w:t xml:space="preserve">   shmoo    </w:t>
      </w:r>
      <w:r>
        <w:t xml:space="preserve">   Crusha    </w:t>
      </w:r>
      <w:r>
        <w:t xml:space="preserve">   Coca Cola    </w:t>
      </w:r>
      <w:r>
        <w:t xml:space="preserve">   Coffee    </w:t>
      </w:r>
      <w:r>
        <w:t xml:space="preserve">   Slush puppie    </w:t>
      </w:r>
      <w:r>
        <w:t xml:space="preserve">   costa    </w:t>
      </w:r>
      <w:r>
        <w:t xml:space="preserve">   milk    </w:t>
      </w:r>
      <w:r>
        <w:t xml:space="preserve">   Iced Tea    </w:t>
      </w:r>
      <w:r>
        <w:t xml:space="preserve">   Starbucks    </w:t>
      </w:r>
      <w:r>
        <w:t xml:space="preserve">   Monster    </w:t>
      </w:r>
      <w:r>
        <w:t xml:space="preserve">   boost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drinks</dc:title>
  <dcterms:created xsi:type="dcterms:W3CDTF">2021-10-11T05:41:46Z</dcterms:created>
  <dcterms:modified xsi:type="dcterms:W3CDTF">2021-10-11T05:41:46Z</dcterms:modified>
</cp:coreProperties>
</file>