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drinks and foods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cereal    </w:t>
      </w:r>
      <w:r>
        <w:t xml:space="preserve">   grilled cheese    </w:t>
      </w:r>
      <w:r>
        <w:t xml:space="preserve">   salmon    </w:t>
      </w:r>
      <w:r>
        <w:t xml:space="preserve">   shrimp    </w:t>
      </w:r>
      <w:r>
        <w:t xml:space="preserve">   egg    </w:t>
      </w:r>
      <w:r>
        <w:t xml:space="preserve">   biscuits and gravy    </w:t>
      </w:r>
      <w:r>
        <w:t xml:space="preserve">   pasta    </w:t>
      </w:r>
      <w:r>
        <w:t xml:space="preserve">   pancakes    </w:t>
      </w:r>
      <w:r>
        <w:t xml:space="preserve">   hash browns    </w:t>
      </w:r>
      <w:r>
        <w:t xml:space="preserve">   peas    </w:t>
      </w:r>
      <w:r>
        <w:t xml:space="preserve">   green beans    </w:t>
      </w:r>
      <w:r>
        <w:t xml:space="preserve">   noodles    </w:t>
      </w:r>
      <w:r>
        <w:t xml:space="preserve">   cheeseburgers    </w:t>
      </w:r>
      <w:r>
        <w:t xml:space="preserve">   hamburgers    </w:t>
      </w:r>
      <w:r>
        <w:t xml:space="preserve">   steak    </w:t>
      </w:r>
      <w:r>
        <w:t xml:space="preserve">   fish    </w:t>
      </w:r>
      <w:r>
        <w:t xml:space="preserve">   chicken tenders    </w:t>
      </w:r>
      <w:r>
        <w:t xml:space="preserve">   chicken nuggets    </w:t>
      </w:r>
      <w:r>
        <w:t xml:space="preserve">   pizza    </w:t>
      </w:r>
      <w:r>
        <w:t xml:space="preserve">   hot dog    </w:t>
      </w:r>
      <w:r>
        <w:t xml:space="preserve">   mnt.dew    </w:t>
      </w:r>
      <w:r>
        <w:t xml:space="preserve">   pepsi    </w:t>
      </w:r>
      <w:r>
        <w:t xml:space="preserve">   milk    </w:t>
      </w:r>
      <w:r>
        <w:t xml:space="preserve">   water    </w:t>
      </w:r>
      <w:r>
        <w:t xml:space="preserve">   sprite    </w:t>
      </w:r>
      <w:r>
        <w:t xml:space="preserve">   fanta    </w:t>
      </w:r>
      <w:r>
        <w:t xml:space="preserve">   orange fanta    </w:t>
      </w:r>
      <w:r>
        <w:t xml:space="preserve">   dr.pepper    </w:t>
      </w:r>
      <w:r>
        <w:t xml:space="preserve">   coca cola    </w:t>
      </w:r>
      <w:r>
        <w:t xml:space="preserve">   sweet tea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drinks and foods</dc:title>
  <dcterms:created xsi:type="dcterms:W3CDTF">2021-10-11T05:42:52Z</dcterms:created>
  <dcterms:modified xsi:type="dcterms:W3CDTF">2021-10-11T05:42:52Z</dcterms:modified>
</cp:coreProperties>
</file>